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№ 05-016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-1302/2024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06 марта 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ст. 15.5 Кодекса Российской Федерации об административных правонарушениях,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должностного лица – генерального директора ООО «Сибирский Холдинг» </w:t>
      </w:r>
      <w:r>
        <w:rPr>
          <w:rFonts w:ascii="Times New Roman" w:eastAsia="Times New Roman" w:hAnsi="Times New Roman" w:cs="Times New Roman"/>
          <w:sz w:val="26"/>
          <w:szCs w:val="26"/>
        </w:rPr>
        <w:t>Болдахова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Владимира Евгеньевича, </w:t>
      </w:r>
      <w:r>
        <w:rPr>
          <w:rStyle w:val="cat-ExternalSystemDefinedgrp-39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8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41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9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8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7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6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0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юридического лица: ХМАО-Югра, г. Сургут,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шоссе, д. 27/1, офис 12,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Болдахов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В.Е., являясь генеральным директором ООО «Сибирский Холдинг», по месту нахождения юридического лица по адресу: ХМАО-Югра, г. Сургут,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шоссе, д. 27/1, офис 12,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допустил нарушение п.7 ст.431 НК РФ, выразившееся в несвоевременном представлении в налоговый орган расчета по страховым взносам за 3 месяца 2023 года, а именно: не позднее 24.00 часов 25.04.2023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Фактически 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>за 3 месяца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Болдаховым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В.Е. 12.07.2023 года, совершив тем самым административное правонарушение, предусмотренное ст. 15.5 КоАП РФ.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Болдахова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В.Е. составлен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ст. 15.5 КоАП РФ.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09 января 2024 года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протокол поступил для рассмотрения мировому судье судебного участка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8 Сургутского судебного района города окружного значения Сургута.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Определением мирового судьи судебного участка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8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11 января 2024 года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с приложенными материалами передан на рассмотрение по ме</w:t>
      </w:r>
      <w:r>
        <w:rPr>
          <w:rFonts w:ascii="Times New Roman" w:eastAsia="Times New Roman" w:hAnsi="Times New Roman" w:cs="Times New Roman"/>
          <w:sz w:val="26"/>
          <w:szCs w:val="26"/>
        </w:rPr>
        <w:t>сту совершения правонарушения (</w:t>
      </w:r>
      <w:r>
        <w:rPr>
          <w:rStyle w:val="cat-UserDefinedgrp-41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Болдахов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В.Е. извещенный о времени и месте рассмотрения дела, в судебное заседание не явилась, ходатайств об отложении дела не заявляла. При таких обстоятельствах,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Болдахова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В.Е., по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 образует состав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административного правонарушения и 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Болдаховым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В.Е. подтверждены совокупностью доказательств, а именно: протоколом об 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86172331400030100002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04.12.2023 года; реестрами внутренних почтовых отправлений, выпиской из ЕГРЮЛ в отношении юридического лица ООО «Сибирский Холдинг», копией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расчета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>от 12.07.2023 г.; уведомлением о месте и времени составления протокола об административном правонарушении, отчетом об отслеживании отправления с почтовым идентификатором, реестром почтовых отправлений.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представленные доказательства всесторонне, полно, объективно, в их совокупности, в соответствии с требованиями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26.11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судья приходит к выводу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Болдахова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В.Е. в совершении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19 Налогового кодекса РФ (далее - НК РФ) налогоплательщиками и плательщиками сборов признаются организации и физические лица, на которых в соответствии с настоящим Кодексом возложена обязанность уплачивать соответственно налоги и (или) сборы.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Подпунктом 4 пункта 1 статьи 23 НК РФ установлена обязанность налогоплательщика предоставлять в налоговый орган по месту учета налоговые декларации (расчеты), если такая обязанность установлена законодательством о налогах и сборах.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подпунктом 1 пункта 1 статьи 23, пунктом 1 статьи 45 НК РФ налогоплательщик обязан самостоятельно исполнить обязанность по уплате налога, если иное не предусмотрено законодательством о налогах и сборах. Обязанность по уплате налога должна быть выполнена в срок, установленный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пункта 5 статьи 23 НК РФ за невыполнение или ненадлежащее выполнение возложенных на него обязанностей налогоплательщик (плательщик сборов) несет ответственность в соответствии с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7 статьи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15.5 КоАП РФ,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 следует из представленных материалов и не оспаривается </w:t>
      </w:r>
      <w:r>
        <w:rPr>
          <w:rFonts w:ascii="Times New Roman" w:eastAsia="Times New Roman" w:hAnsi="Times New Roman" w:cs="Times New Roman"/>
          <w:sz w:val="26"/>
          <w:szCs w:val="26"/>
        </w:rPr>
        <w:t>Болдаховым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В.Е. на момент возникновения обязанности у ООО «Сибирский Холдинг» предоставить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расчет по страховым взносам за 3 месяца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Болдахов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В.Е. осуществлял функцию руководителя.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 выписки ЕГРЮЛ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Болдахов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В.Е. указан в качестве лица, имеющем право действовать без доверенности от имени юридического лица.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Болдахова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В.Е. судья квалифицирует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располагает сведениями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Болдахов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В.Е. ранее уже привлекался к административной ответственности, предусмотренной главой 15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Болдахову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В.Е. 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</w:t>
      </w:r>
      <w:r>
        <w:rPr>
          <w:rFonts w:ascii="Times New Roman" w:eastAsia="Times New Roman" w:hAnsi="Times New Roman" w:cs="Times New Roman"/>
          <w:sz w:val="26"/>
          <w:szCs w:val="26"/>
        </w:rPr>
        <w:t>Болдаховым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В.Е. однородных административных правонарушений.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применения положений статьи 4.1.1 КоАП РФ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Сроки давности привлечения к административной ответственности предусмотренных статьей 4.5 КоАП РФ соблюдены.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Болдахова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В.Е., его имущественное положение.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 – генерального директора ООО «Сибирский Холдинг» </w:t>
      </w:r>
      <w:r>
        <w:rPr>
          <w:rFonts w:ascii="Times New Roman" w:eastAsia="Times New Roman" w:hAnsi="Times New Roman" w:cs="Times New Roman"/>
          <w:sz w:val="26"/>
          <w:szCs w:val="26"/>
        </w:rPr>
        <w:t>Болдахова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Владимира Евгеньевича признать виновным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15.5 Кодекса Российской Федерации об административных правонарушениях, и назначить ему наказание в виде штрафа в размере 500 (пятьсот)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0412365400135001672415153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Кодекса Российской Федерации об административных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20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настоящей статьи, либо со дня истечения срока отсрочки или срока рассрочки,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1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9rplc-7">
    <w:name w:val="cat-ExternalSystemDefined grp-39 rplc-7"/>
    <w:basedOn w:val="DefaultParagraphFont"/>
  </w:style>
  <w:style w:type="character" w:customStyle="1" w:styleId="cat-PassportDatagrp-28rplc-8">
    <w:name w:val="cat-PassportData grp-28 rplc-8"/>
    <w:basedOn w:val="DefaultParagraphFont"/>
  </w:style>
  <w:style w:type="character" w:customStyle="1" w:styleId="cat-UserDefinedgrp-41rplc-10">
    <w:name w:val="cat-UserDefined grp-41 rplc-10"/>
    <w:basedOn w:val="DefaultParagraphFont"/>
  </w:style>
  <w:style w:type="character" w:customStyle="1" w:styleId="cat-PassportDatagrp-29rplc-13">
    <w:name w:val="cat-PassportData grp-29 rplc-13"/>
    <w:basedOn w:val="DefaultParagraphFont"/>
  </w:style>
  <w:style w:type="character" w:customStyle="1" w:styleId="cat-ExternalSystemDefinedgrp-38rplc-14">
    <w:name w:val="cat-ExternalSystemDefined grp-38 rplc-14"/>
    <w:basedOn w:val="DefaultParagraphFont"/>
  </w:style>
  <w:style w:type="character" w:customStyle="1" w:styleId="cat-ExternalSystemDefinedgrp-37rplc-15">
    <w:name w:val="cat-ExternalSystemDefined grp-37 rplc-15"/>
    <w:basedOn w:val="DefaultParagraphFont"/>
  </w:style>
  <w:style w:type="character" w:customStyle="1" w:styleId="cat-ExternalSystemDefinedgrp-36rplc-16">
    <w:name w:val="cat-ExternalSystemDefined grp-36 rplc-16"/>
    <w:basedOn w:val="DefaultParagraphFont"/>
  </w:style>
  <w:style w:type="character" w:customStyle="1" w:styleId="cat-ExternalSystemDefinedgrp-40rplc-17">
    <w:name w:val="cat-ExternalSystemDefined grp-40 rplc-17"/>
    <w:basedOn w:val="DefaultParagraphFont"/>
  </w:style>
  <w:style w:type="character" w:customStyle="1" w:styleId="cat-UserDefinedgrp-41rplc-31">
    <w:name w:val="cat-UserDefined grp-41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55/" TargetMode="External" /><Relationship Id="rId5" Type="http://schemas.openxmlformats.org/officeDocument/2006/relationships/hyperlink" Target="garantf1://12025267.2611/" TargetMode="External" /><Relationship Id="rId6" Type="http://schemas.openxmlformats.org/officeDocument/2006/relationships/hyperlink" Target="http://www.consultant.ru/popular/koap/13_6.html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